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CF" w:rsidRPr="00C563B4" w:rsidRDefault="000917CF" w:rsidP="000917CF">
      <w:p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0917CF" w:rsidRPr="00C563B4" w:rsidRDefault="000917CF" w:rsidP="000917CF">
      <w:pPr>
        <w:pStyle w:val="Tekstpodstawowywcity22"/>
        <w:ind w:left="0"/>
        <w:jc w:val="right"/>
        <w:rPr>
          <w:rFonts w:ascii="Calibri" w:hAnsi="Calibri" w:cs="Calibri"/>
          <w:b/>
          <w:sz w:val="36"/>
          <w:szCs w:val="36"/>
        </w:rPr>
      </w:pP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:rsidR="00E91C67" w:rsidRPr="00C563B4" w:rsidRDefault="00E91C67" w:rsidP="00E91C67">
      <w:pPr>
        <w:ind w:left="3540"/>
        <w:jc w:val="right"/>
        <w:rPr>
          <w:rFonts w:ascii="Calibri" w:hAnsi="Calibri" w:cs="Calibri"/>
          <w:b/>
          <w:color w:val="000000"/>
          <w:sz w:val="24"/>
          <w:szCs w:val="24"/>
        </w:rPr>
      </w:pPr>
      <w:r w:rsidRPr="00C563B4">
        <w:rPr>
          <w:rFonts w:ascii="Calibri" w:hAnsi="Calibri" w:cs="Calibri"/>
          <w:b/>
          <w:color w:val="000000"/>
          <w:sz w:val="24"/>
          <w:szCs w:val="24"/>
        </w:rPr>
        <w:t xml:space="preserve">Załącznik nr 7 do SIWZ </w:t>
      </w:r>
    </w:p>
    <w:p w:rsidR="00E91C67" w:rsidRPr="00C563B4" w:rsidRDefault="00E91C67" w:rsidP="00E91C67">
      <w:pPr>
        <w:rPr>
          <w:rFonts w:ascii="Calibri" w:hAnsi="Calibri" w:cs="Calibri"/>
          <w:color w:val="000000"/>
          <w:sz w:val="28"/>
          <w:szCs w:val="28"/>
        </w:rPr>
      </w:pPr>
    </w:p>
    <w:p w:rsidR="00E91C67" w:rsidRPr="00C563B4" w:rsidRDefault="00E91C67" w:rsidP="00E91C67">
      <w:pPr>
        <w:rPr>
          <w:rFonts w:ascii="Calibri" w:hAnsi="Calibri" w:cs="Calibri"/>
          <w:color w:val="000000"/>
          <w:sz w:val="28"/>
        </w:rPr>
      </w:pPr>
    </w:p>
    <w:p w:rsidR="00E91C67" w:rsidRPr="00C563B4" w:rsidRDefault="00E91C67" w:rsidP="00E91C67">
      <w:pPr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Pełna nazwa Wykonawcy 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</w:rPr>
        <w:t>.........................................</w:t>
      </w:r>
    </w:p>
    <w:p w:rsidR="00E91C67" w:rsidRPr="00C563B4" w:rsidRDefault="00E91C67" w:rsidP="00E91C67">
      <w:pPr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.................................................................................................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</w:rPr>
        <w:t>...............................</w:t>
      </w:r>
    </w:p>
    <w:p w:rsidR="00E91C67" w:rsidRPr="00C563B4" w:rsidRDefault="00E91C67" w:rsidP="00E91C67">
      <w:pPr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Adres Wykonawcy .................................................................................................</w:t>
      </w: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  <w:r w:rsidRPr="00C563B4">
        <w:rPr>
          <w:rFonts w:ascii="Calibri" w:hAnsi="Calibri" w:cs="Calibri"/>
          <w:color w:val="000000"/>
          <w:sz w:val="28"/>
        </w:rPr>
        <w:t>.................................................................................................</w:t>
      </w:r>
      <w:r>
        <w:rPr>
          <w:rFonts w:ascii="Calibri" w:hAnsi="Calibri" w:cs="Calibri"/>
          <w:color w:val="000000"/>
          <w:sz w:val="28"/>
        </w:rPr>
        <w:t>...............................</w:t>
      </w: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</w:p>
    <w:p w:rsidR="00E91C67" w:rsidRPr="00C563B4" w:rsidRDefault="00E91C67" w:rsidP="00E91C67">
      <w:pPr>
        <w:jc w:val="center"/>
        <w:rPr>
          <w:rFonts w:ascii="Calibri" w:hAnsi="Calibri" w:cs="Calibri"/>
          <w:b/>
          <w:sz w:val="24"/>
          <w:szCs w:val="24"/>
        </w:rPr>
      </w:pPr>
      <w:r w:rsidRPr="00C563B4">
        <w:rPr>
          <w:rFonts w:ascii="Calibri" w:hAnsi="Calibri" w:cs="Calibri"/>
          <w:b/>
          <w:sz w:val="24"/>
          <w:szCs w:val="24"/>
        </w:rPr>
        <w:t xml:space="preserve">Oświadczenie w zakresie art. 24 ust. 1 pkt 22 ustawy </w:t>
      </w:r>
      <w:proofErr w:type="spellStart"/>
      <w:r w:rsidRPr="00C563B4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:rsidR="00E91C67" w:rsidRPr="00C563B4" w:rsidRDefault="00E91C67" w:rsidP="00E91C67">
      <w:pPr>
        <w:jc w:val="center"/>
        <w:rPr>
          <w:rFonts w:ascii="Calibri" w:hAnsi="Calibri" w:cs="Calibri"/>
        </w:rPr>
      </w:pPr>
    </w:p>
    <w:p w:rsidR="00E91C67" w:rsidRDefault="00E91C67" w:rsidP="00E91C67">
      <w:pPr>
        <w:jc w:val="both"/>
        <w:rPr>
          <w:rFonts w:ascii="Calibri" w:hAnsi="Calibri" w:cs="Calibri"/>
          <w:b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 xml:space="preserve">Przystępując do postępowania na </w:t>
      </w:r>
    </w:p>
    <w:p w:rsidR="00B344EE" w:rsidRPr="001608B1" w:rsidRDefault="00B344EE" w:rsidP="00B344EE">
      <w:pPr>
        <w:pStyle w:val="Tytu"/>
        <w:rPr>
          <w:rFonts w:ascii="Calibri" w:hAnsi="Calibri" w:cs="Calibri"/>
          <w:i w:val="0"/>
          <w:color w:val="000000"/>
          <w:sz w:val="24"/>
          <w:szCs w:val="24"/>
        </w:rPr>
      </w:pPr>
      <w:r w:rsidRPr="007B22A0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>Dostawę</w:t>
      </w:r>
      <w:r w:rsidRPr="00C551EF">
        <w:rPr>
          <w:rFonts w:ascii="Calibri" w:hAnsi="Calibri" w:cs="Calibri"/>
          <w:sz w:val="24"/>
          <w:szCs w:val="24"/>
        </w:rPr>
        <w:t xml:space="preserve"> komputerów przenośnych z dodatkowym wyposażeniem oraz zestawów komputerów stacjonarnych z dodatkowym wyposażeniem w ramach projektu pn.: „Wyposażenie </w:t>
      </w:r>
      <w:r>
        <w:rPr>
          <w:rFonts w:ascii="Calibri" w:hAnsi="Calibri" w:cs="Calibri"/>
          <w:sz w:val="24"/>
          <w:szCs w:val="24"/>
        </w:rPr>
        <w:t>Agencji w sprzęt IT na rok 2019</w:t>
      </w:r>
      <w:r w:rsidRPr="007B22A0">
        <w:rPr>
          <w:rFonts w:ascii="Calibri" w:hAnsi="Calibri" w:cs="Calibri"/>
          <w:color w:val="000000"/>
          <w:sz w:val="24"/>
          <w:szCs w:val="24"/>
        </w:rPr>
        <w:t>”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Pr="001608B1">
        <w:rPr>
          <w:rFonts w:ascii="Calibri" w:hAnsi="Calibri" w:cs="Calibri"/>
          <w:i w:val="0"/>
          <w:color w:val="000000"/>
          <w:sz w:val="24"/>
          <w:szCs w:val="24"/>
        </w:rPr>
        <w:t>nr postępowania 01/2019</w:t>
      </w:r>
    </w:p>
    <w:p w:rsidR="00B344EE" w:rsidRPr="00C563B4" w:rsidRDefault="00B344EE" w:rsidP="00E91C67">
      <w:pPr>
        <w:jc w:val="both"/>
        <w:rPr>
          <w:rFonts w:ascii="Calibri" w:hAnsi="Calibri" w:cs="Calibri"/>
        </w:rPr>
      </w:pPr>
    </w:p>
    <w:p w:rsidR="00E91C67" w:rsidRPr="00C563B4" w:rsidRDefault="00E91C67" w:rsidP="00E91C6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>Oświadczam, że wobec ……………………………………………………….…….. (podać pełną nazwę i adres Wykonawcy) nie orzeczono tytułem środka zapobie</w:t>
      </w:r>
      <w:r w:rsidR="00CD721E">
        <w:rPr>
          <w:rFonts w:ascii="Calibri" w:hAnsi="Calibri" w:cs="Calibri"/>
          <w:sz w:val="24"/>
          <w:szCs w:val="24"/>
        </w:rPr>
        <w:t>gawczego zakazu ubiegania się o </w:t>
      </w:r>
      <w:r w:rsidRPr="00C563B4">
        <w:rPr>
          <w:rFonts w:ascii="Calibri" w:hAnsi="Calibri" w:cs="Calibri"/>
          <w:sz w:val="24"/>
          <w:szCs w:val="24"/>
        </w:rPr>
        <w:t>zamówienia publiczne.</w:t>
      </w:r>
    </w:p>
    <w:p w:rsidR="00E91C67" w:rsidRPr="00C563B4" w:rsidRDefault="00E91C67" w:rsidP="00E91C67">
      <w:pPr>
        <w:pStyle w:val="Tekstpodstawowywcity"/>
        <w:overflowPunct w:val="0"/>
        <w:autoSpaceDE w:val="0"/>
        <w:spacing w:line="360" w:lineRule="auto"/>
        <w:ind w:left="68" w:right="45"/>
        <w:jc w:val="both"/>
        <w:rPr>
          <w:rFonts w:ascii="Calibri" w:hAnsi="Calibri" w:cs="Calibri"/>
          <w:sz w:val="24"/>
          <w:szCs w:val="24"/>
        </w:rPr>
      </w:pPr>
    </w:p>
    <w:p w:rsidR="00E91C67" w:rsidRPr="00C563B4" w:rsidRDefault="00E91C67" w:rsidP="00E91C67">
      <w:pPr>
        <w:rPr>
          <w:rFonts w:ascii="Calibri" w:hAnsi="Calibri" w:cs="Calibri"/>
          <w:sz w:val="24"/>
          <w:szCs w:val="24"/>
        </w:rPr>
      </w:pPr>
    </w:p>
    <w:p w:rsidR="00E91C67" w:rsidRPr="00C563B4" w:rsidRDefault="00E91C67" w:rsidP="00E91C67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>………………………………..........................................................</w:t>
      </w: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563B4">
        <w:rPr>
          <w:rFonts w:ascii="Calibri" w:hAnsi="Calibri" w:cs="Calibri"/>
        </w:rPr>
        <w:t xml:space="preserve">                                                            </w:t>
      </w:r>
      <w:r>
        <w:rPr>
          <w:rFonts w:ascii="Calibri" w:hAnsi="Calibri" w:cs="Calibri"/>
        </w:rPr>
        <w:t xml:space="preserve">                 </w:t>
      </w:r>
      <w:r w:rsidRPr="00C563B4">
        <w:rPr>
          <w:rFonts w:ascii="Calibri" w:hAnsi="Calibri" w:cs="Calibri"/>
        </w:rPr>
        <w:t xml:space="preserve">        (data i podpis upoważnionego przedstawiciela Wykonawcy)</w:t>
      </w: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</w:p>
    <w:p w:rsidR="00B344EE" w:rsidRPr="00477FDE" w:rsidRDefault="00B344EE" w:rsidP="00B344EE">
      <w:pPr>
        <w:jc w:val="both"/>
        <w:rPr>
          <w:b/>
          <w:color w:val="FF0000"/>
        </w:rPr>
      </w:pPr>
      <w:r w:rsidRPr="00477FDE">
        <w:rPr>
          <w:b/>
          <w:color w:val="FF0000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  <w:bookmarkStart w:id="0" w:name="_GoBack"/>
      <w:bookmarkEnd w:id="0"/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</w:p>
    <w:p w:rsidR="00E91C67" w:rsidRPr="00C563B4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</w:rPr>
      </w:pPr>
    </w:p>
    <w:p w:rsidR="003C545D" w:rsidRDefault="003C545D"/>
    <w:sectPr w:rsidR="003C545D" w:rsidSect="00E91C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FF" w:rsidRDefault="009A4AFF" w:rsidP="000917CF">
      <w:r>
        <w:separator/>
      </w:r>
    </w:p>
  </w:endnote>
  <w:endnote w:type="continuationSeparator" w:id="0">
    <w:p w:rsidR="009A4AFF" w:rsidRDefault="009A4AFF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8E" w:rsidRDefault="00550E8E" w:rsidP="00550E8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CB3CE" wp14:editId="714ACA76">
              <wp:simplePos x="0" y="0"/>
              <wp:positionH relativeFrom="column">
                <wp:posOffset>-114300</wp:posOffset>
              </wp:positionH>
              <wp:positionV relativeFrom="paragraph">
                <wp:posOffset>49529</wp:posOffset>
              </wp:positionV>
              <wp:extent cx="5829300" cy="0"/>
              <wp:effectExtent l="0" t="0" r="1905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F7B7C3" id="Łącznik prostoliniowy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50E8E" w:rsidTr="000D0AF2">
      <w:trPr>
        <w:jc w:val="right"/>
      </w:trPr>
      <w:tc>
        <w:tcPr>
          <w:tcW w:w="8324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</w:t>
          </w:r>
          <w:proofErr w:type="spellStart"/>
          <w:r>
            <w:rPr>
              <w:rFonts w:ascii="Tahoma" w:hAnsi="Tahoma"/>
              <w:color w:val="177291"/>
              <w:sz w:val="14"/>
              <w:szCs w:val="14"/>
            </w:rPr>
            <w:t>Karolkowa</w:t>
          </w:r>
          <w:proofErr w:type="spellEnd"/>
          <w:r>
            <w:rPr>
              <w:rFonts w:ascii="Tahoma" w:hAnsi="Tahoma"/>
              <w:color w:val="177291"/>
              <w:sz w:val="14"/>
              <w:szCs w:val="14"/>
            </w:rPr>
            <w:t xml:space="preserve">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550E8E" w:rsidRPr="004A25FC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550E8E" w:rsidRDefault="00B344EE" w:rsidP="000D0AF2">
          <w:pPr>
            <w:pStyle w:val="Zawartotabeli"/>
            <w:jc w:val="right"/>
          </w:pPr>
          <w:hyperlink r:id="rId2" w:history="1">
            <w:r w:rsidR="00550E8E">
              <w:rPr>
                <w:rStyle w:val="Hipercze"/>
                <w:rFonts w:ascii="Tahoma" w:hAnsi="Tahoma"/>
              </w:rPr>
              <w:t>www.aotmit.gov.pl</w:t>
            </w:r>
          </w:hyperlink>
          <w:r w:rsidR="00550E8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550E8E">
            <w:t xml:space="preserve"> </w:t>
          </w:r>
        </w:p>
      </w:tc>
      <w:tc>
        <w:tcPr>
          <w:tcW w:w="926" w:type="dxa"/>
          <w:vAlign w:val="center"/>
        </w:tcPr>
        <w:p w:rsidR="00550E8E" w:rsidRDefault="00550E8E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460EE5" wp14:editId="63B6551C">
                <wp:extent cx="466285" cy="466285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550E8E" w:rsidRDefault="00550E8E" w:rsidP="00550E8E">
    <w:pPr>
      <w:pStyle w:val="Nagwek"/>
      <w:jc w:val="center"/>
      <w:rPr>
        <w:b/>
        <w:color w:val="3333CC"/>
        <w:sz w:val="16"/>
        <w:szCs w:val="16"/>
        <w:lang w:val="en-US"/>
      </w:rPr>
    </w:pPr>
  </w:p>
  <w:p w:rsidR="000917CF" w:rsidRDefault="000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FF" w:rsidRDefault="009A4AFF" w:rsidP="000917CF">
      <w:r>
        <w:separator/>
      </w:r>
    </w:p>
  </w:footnote>
  <w:footnote w:type="continuationSeparator" w:id="0">
    <w:p w:rsidR="009A4AFF" w:rsidRDefault="009A4AFF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550E8E" w:rsidTr="000D0AF2">
      <w:trPr>
        <w:jc w:val="center"/>
      </w:trPr>
      <w:tc>
        <w:tcPr>
          <w:tcW w:w="1667" w:type="dxa"/>
          <w:vAlign w:val="center"/>
        </w:tcPr>
        <w:p w:rsidR="00550E8E" w:rsidRDefault="00550E8E" w:rsidP="000D0AF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AA3D0DD" wp14:editId="39907ADD">
                <wp:extent cx="862525" cy="862525"/>
                <wp:effectExtent l="0" t="0" r="1270" b="1270"/>
                <wp:docPr id="5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550E8E" w:rsidRPr="002B2DB2" w:rsidRDefault="00550E8E" w:rsidP="000D0AF2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:rsidR="00550E8E" w:rsidRDefault="00550E8E" w:rsidP="000D0AF2">
          <w:pPr>
            <w:pStyle w:val="Zawartotabeli"/>
          </w:pPr>
        </w:p>
        <w:p w:rsidR="00550E8E" w:rsidRDefault="00550E8E" w:rsidP="000D0AF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:rsidR="00550E8E" w:rsidRDefault="00550E8E" w:rsidP="00550E8E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6C63C2F" wp14:editId="2DFFD75A">
              <wp:simplePos x="0" y="0"/>
              <wp:positionH relativeFrom="column">
                <wp:posOffset>0</wp:posOffset>
              </wp:positionH>
              <wp:positionV relativeFrom="paragraph">
                <wp:posOffset>121284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B14B39" id="Łącznik prostoliniowy 6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3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3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4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2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5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8"/>
    <w:lvlOverride w:ilvl="0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9"/>
  </w:num>
  <w:num w:numId="6">
    <w:abstractNumId w:val="16"/>
  </w:num>
  <w:num w:numId="7">
    <w:abstractNumId w:val="47"/>
  </w:num>
  <w:num w:numId="8">
    <w:abstractNumId w:val="39"/>
  </w:num>
  <w:num w:numId="9">
    <w:abstractNumId w:val="37"/>
  </w:num>
  <w:num w:numId="10">
    <w:abstractNumId w:val="25"/>
  </w:num>
  <w:num w:numId="11">
    <w:abstractNumId w:val="24"/>
  </w:num>
  <w:num w:numId="12">
    <w:abstractNumId w:val="19"/>
  </w:num>
  <w:num w:numId="13">
    <w:abstractNumId w:val="32"/>
  </w:num>
  <w:num w:numId="14">
    <w:abstractNumId w:val="40"/>
  </w:num>
  <w:num w:numId="15">
    <w:abstractNumId w:val="23"/>
  </w:num>
  <w:num w:numId="16">
    <w:abstractNumId w:val="22"/>
  </w:num>
  <w:num w:numId="17">
    <w:abstractNumId w:val="36"/>
  </w:num>
  <w:num w:numId="18">
    <w:abstractNumId w:val="44"/>
  </w:num>
  <w:num w:numId="19">
    <w:abstractNumId w:val="38"/>
  </w:num>
  <w:num w:numId="20">
    <w:abstractNumId w:val="20"/>
  </w:num>
  <w:num w:numId="21">
    <w:abstractNumId w:val="45"/>
  </w:num>
  <w:num w:numId="22">
    <w:abstractNumId w:val="15"/>
  </w:num>
  <w:num w:numId="23">
    <w:abstractNumId w:val="10"/>
  </w:num>
  <w:num w:numId="24">
    <w:abstractNumId w:val="48"/>
  </w:num>
  <w:num w:numId="25">
    <w:abstractNumId w:val="41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6"/>
  </w:num>
  <w:num w:numId="32">
    <w:abstractNumId w:val="11"/>
  </w:num>
  <w:num w:numId="33">
    <w:abstractNumId w:val="43"/>
  </w:num>
  <w:num w:numId="34">
    <w:abstractNumId w:val="26"/>
  </w:num>
  <w:num w:numId="35">
    <w:abstractNumId w:val="27"/>
  </w:num>
  <w:num w:numId="36">
    <w:abstractNumId w:val="33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4"/>
  </w:num>
  <w:num w:numId="43">
    <w:abstractNumId w:val="18"/>
  </w:num>
  <w:num w:numId="44">
    <w:abstractNumId w:val="31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3C545D"/>
    <w:rsid w:val="00550E8E"/>
    <w:rsid w:val="00842628"/>
    <w:rsid w:val="009A4AFF"/>
    <w:rsid w:val="00B344EE"/>
    <w:rsid w:val="00CD721E"/>
    <w:rsid w:val="00E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6</cp:revision>
  <dcterms:created xsi:type="dcterms:W3CDTF">2019-02-12T10:07:00Z</dcterms:created>
  <dcterms:modified xsi:type="dcterms:W3CDTF">2019-02-12T11:40:00Z</dcterms:modified>
</cp:coreProperties>
</file>